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Header 0</w:t>
      </w:r>
    </w:p>
    <w:p>
      <w:pPr>
        <w:pStyle w:val="Heading1"/>
      </w:pPr>
      <w:r>
        <w:t>Header 1</w:t>
      </w:r>
    </w:p>
    <w:p>
      <w:pPr>
        <w:pStyle w:val="Heading2"/>
      </w:pPr>
      <w:r>
        <w:t>Header 2</w:t>
      </w:r>
    </w:p>
    <w:p>
      <w:pPr>
        <w:pStyle w:val="Heading3"/>
      </w:pPr>
      <w:r>
        <w:t>Header 3</w:t>
      </w:r>
    </w:p>
    <w:p>
      <w:pPr>
        <w:pStyle w:val="Heading4"/>
      </w:pPr>
      <w:r>
        <w:t>Header 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5" Type="http://schemas.openxmlformats.org/officeDocument/2006/relationships/settings" Target="setting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Steve Canny</cp:lastModifiedBy>
  <cp:revision>2</cp:revision>
  <dcterms:created xsi:type="dcterms:W3CDTF">2013-12-23T23:15:00Z</dcterms:created>
  <dcterms:modified xsi:type="dcterms:W3CDTF">2013-12-23T23:15:00Z</dcterms:modified>
  <cp:category/>
</cp:coreProperties>
</file>