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22" w:rsidRDefault="00DD094C">
      <w:r>
        <w:t>Document Title</w:t>
      </w:r>
    </w:p>
    <w:p w:rsidR="00106922" w:rsidRDefault="00DD094C">
      <w:r>
        <w:rPr>
          <w:rStyle w:val="QuoteChar"/>
        </w:rPr>
        <w:t>A plain paragraph with</w:t>
      </w:r>
      <w:bookmarkStart w:id="0" w:name="_GoBack"/>
      <w:bookmarkEnd w:id="0"/>
      <w:r>
        <w:rPr>
          <w:rStyle w:val="QuoteChar"/>
        </w:rPr>
        <w:t xml:space="preserve"> some </w:t>
      </w:r>
      <w:r>
        <w:rPr>
          <w:b/>
          <w:u w:val="single"/>
        </w:rPr>
        <w:t>bold</w:t>
      </w:r>
      <w:r>
        <w:t xml:space="preserve"> and some </w:t>
      </w:r>
      <w:r>
        <w:rPr>
          <w:i/>
          <w:u w:val="single"/>
        </w:rPr>
        <w:t>italic</w:t>
      </w:r>
    </w:p>
    <w:p w:rsidR="00106922" w:rsidRDefault="00DD094C">
      <w:pPr>
        <w:pStyle w:val="Heading1"/>
      </w:pPr>
      <w:r>
        <w:t>Heading, level 1</w:t>
      </w:r>
    </w:p>
    <w:p w:rsidR="00106922" w:rsidRDefault="00DD094C">
      <w:pPr>
        <w:pStyle w:val="IntenseQuote"/>
      </w:pPr>
      <w:r>
        <w:t>Intense quote</w:t>
      </w:r>
    </w:p>
    <w:p w:rsidR="00106922" w:rsidRDefault="00DD094C">
      <w:pPr>
        <w:pStyle w:val="ListBullet"/>
      </w:pPr>
      <w:r>
        <w:t>first item in unordered list</w:t>
      </w:r>
    </w:p>
    <w:p w:rsidR="00106922" w:rsidRDefault="00DD094C">
      <w:pPr>
        <w:pStyle w:val="ListNumber"/>
      </w:pPr>
      <w:r>
        <w:t>first item in ordered list</w:t>
      </w:r>
    </w:p>
    <w:p w:rsidR="00106922" w:rsidRDefault="00DD094C">
      <w:r>
        <w:br w:type="page"/>
      </w:r>
    </w:p>
    <w:sectPr w:rsidR="00106922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06922"/>
    <w:rsid w:val="0015074B"/>
    <w:rsid w:val="0029639D"/>
    <w:rsid w:val="00326F90"/>
    <w:rsid w:val="00580C46"/>
    <w:rsid w:val="00951801"/>
    <w:rsid w:val="00AA1D8D"/>
    <w:rsid w:val="00B47730"/>
    <w:rsid w:val="00CB0664"/>
    <w:rsid w:val="00DD094C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3392D2-CA22-48C8-A013-15DC2C07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user</cp:lastModifiedBy>
  <cp:revision>4</cp:revision>
  <dcterms:created xsi:type="dcterms:W3CDTF">2013-12-23T23:15:00Z</dcterms:created>
  <dcterms:modified xsi:type="dcterms:W3CDTF">2015-03-30T18:08:00Z</dcterms:modified>
  <cp:category/>
</cp:coreProperties>
</file>