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thumbnail" Target="docProps/thumbnail.jpeg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This is on the first page!</w:t>
        <w:br w:type="page"/>
      </w:r>
    </w:p>
    <w:p>
      <w:r>
        <w:t>This is on the second page!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customXml" Target="../customXml/item1.xml"/><Relationship Id="rId3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Steve Canny</cp:lastModifiedBy>
  <cp:revision>2</cp:revision>
  <dcterms:created xsi:type="dcterms:W3CDTF">2013-12-23T23:15:00Z</dcterms:created>
  <dcterms:modified xsi:type="dcterms:W3CDTF">2013-12-23T23:15:00Z</dcterms:modified>
  <cp:category/>
</cp:coreProperties>
</file>